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88" w:rsidRDefault="007D2588" w:rsidP="008B5339">
      <w:pPr>
        <w:pStyle w:val="2"/>
        <w:jc w:val="center"/>
        <w:rPr>
          <w:color w:val="000000"/>
        </w:rPr>
      </w:pPr>
      <w:r>
        <w:rPr>
          <w:color w:val="000000"/>
        </w:rPr>
        <w:t>Таблица типовых норм выдачи СИЗ в 2018 по профессиям</w:t>
      </w:r>
    </w:p>
    <w:tbl>
      <w:tblPr>
        <w:tblW w:w="9639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6"/>
        <w:gridCol w:w="3049"/>
        <w:gridCol w:w="4017"/>
        <w:gridCol w:w="1787"/>
      </w:tblGrid>
      <w:tr w:rsidR="007D2588" w:rsidTr="007D2588">
        <w:trPr>
          <w:tblHeader/>
          <w:tblCellSpacing w:w="37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N п/п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Наименование профессии (должности)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>Норма выдачи на год (штуки, пары, комплекты)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Аккумуляторщик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Аппаратчик воздухоразделения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Аппаратчик испарения; аппаратчик очистки сточных вод; аппаратчик синтеза; аппаратчик химводоочистки; аппаратчик гашения извести; аппаратчик обессоливания воды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Аппаратчик конденсации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Аппаратчик обезжиривания; пропитчик по огнезащитной пропитке (бакелитчик)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Арматурщик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Архивариус; архивист; заведующий архивом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Балансировщик деталей и узлов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Бункеровщик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Весовщик; весовщик-счетчик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Водитель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управлении грузовым, специальным автомобилем, автокраном и тягачом: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управлении автобусом, легковым автомобилем и санавтобусом: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Перчатки с точечным </w:t>
            </w:r>
            <w:r>
              <w:rPr>
                <w:color w:val="000000"/>
                <w:sz w:val="27"/>
                <w:szCs w:val="27"/>
              </w:rPr>
              <w:lastRenderedPageBreak/>
              <w:t>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перевозке опасных грузов: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Водитель погрузчика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Водитель электро- и </w:t>
            </w:r>
            <w:r>
              <w:rPr>
                <w:color w:val="000000"/>
                <w:sz w:val="27"/>
                <w:szCs w:val="27"/>
              </w:rPr>
              <w:lastRenderedPageBreak/>
              <w:t>автотележки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Костюм для защиты от общих </w:t>
            </w:r>
            <w:r>
              <w:rPr>
                <w:color w:val="000000"/>
                <w:sz w:val="27"/>
                <w:szCs w:val="27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Возчик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Газовщик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Газогенераторщик; генераторщик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Средство индивидуальной </w:t>
            </w:r>
            <w:r>
              <w:rPr>
                <w:color w:val="000000"/>
                <w:sz w:val="27"/>
                <w:szCs w:val="27"/>
              </w:rPr>
              <w:lastRenderedPageBreak/>
              <w:t>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Газорезчик; газосварщик; электрогазосварщик; электросварщик ручной сварки; электросварщик на автоматических и полуавтоматических машинах; сварщик арматурных сеток и каркасов; сварщик пластмасс; сварщик термитной сварки; сварщик на машинах контактной (прессовой) сварки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искр и брызг расплавленного металла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Ботинки кожаные с защитным подноском для защиты от повышенных температур, искр и брызг расплавленного металла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Коврик диэлектрический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дежурный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термостойкий со светофильтром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 термостойкие со светофильтром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Гальваник; корректировщик ванн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Гардеробщик; оператор электронно-вычислительных машин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Горничная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Грузчик; подсобный рабочий; подсобный транспортный рабочий; транспортировщик; транспортерщик; оператор механизированных и автоматических складов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углем, песком, коксом, торфом и битумом: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кислотами и едкими веществами: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Средство индивидуальной защиты органов дыхания </w:t>
            </w:r>
            <w:r>
              <w:rPr>
                <w:color w:val="000000"/>
                <w:sz w:val="27"/>
                <w:szCs w:val="27"/>
              </w:rPr>
              <w:lastRenderedPageBreak/>
              <w:t>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лесоматериалами: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прочими грузами, материалами: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горячим металлом: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жидкими ядохимикатами: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пылящими, сыпучими и твердыми ядохимикатами: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Сапоги резиновые с защитным </w:t>
            </w:r>
            <w:r>
              <w:rPr>
                <w:color w:val="000000"/>
                <w:sz w:val="27"/>
                <w:szCs w:val="27"/>
              </w:rPr>
              <w:lastRenderedPageBreak/>
              <w:t>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этилированным бензином: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Гуммировщик металлоизделий; кислотоупорщик-гуммировщик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Перчатки с полимерным </w:t>
            </w:r>
            <w:r>
              <w:rPr>
                <w:color w:val="000000"/>
                <w:sz w:val="27"/>
                <w:szCs w:val="27"/>
              </w:rPr>
              <w:lastRenderedPageBreak/>
              <w:t>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Дворник; уборщик территорий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Дезинфектор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Дефектоскопист по газовому и жидкостному контролю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болотные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Дефектоскопист по магнитному и ультразвуковому контролю; дефектоскопист рентгено-, гамма-графирования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просвинцованной резины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дежурный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болотные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Диспетчер; старший товаровед; товаровед; техник по учету продукции; техник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Дозировщик материалов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болотные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Долбежник; заточник; зуборезчик; литейщик </w:t>
            </w:r>
            <w:r>
              <w:rPr>
                <w:color w:val="000000"/>
                <w:sz w:val="27"/>
                <w:szCs w:val="27"/>
              </w:rPr>
              <w:lastRenderedPageBreak/>
              <w:t>пластмасс; наждачник; наладчик всех наименований; оператор станков с программным управлением; прессовщик электротехнических изделий; прессовщик лома и отходов металла; резчик металла на ножницах и прессах; резчик на пилах, ножовках и станках; сверловщик; станочник деревообрабатывающих станков; станочник широкого профиля; станочник-распиловщик; строгальщик; токарь; токарь-карусельщик; токарь-расточник; фрезеровщик; шлифовщик; пилоправ; гравер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Костюм для защиты от общих производственных загрязнений </w:t>
            </w:r>
            <w:r>
              <w:rPr>
                <w:color w:val="000000"/>
                <w:sz w:val="27"/>
                <w:szCs w:val="27"/>
              </w:rPr>
              <w:lastRenderedPageBreak/>
              <w:t>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 шт. на 1,5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выполнении работ по охлаждению деталей смазочно-охлаждающими жидкостями 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Заведующий библиотекой; библиотекарь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Заведующий складом; начальник склада; техник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горючими и смазочными материалами: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кислотами и щелочами: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металлами, углями, лесоматериалами: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хранении и отпуске ртути: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Белье нательное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комплекта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прочими грузами, материалами: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Заведующий хозяйством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Замерщик на топографо-геодезических и маркшейдерских работах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болотные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Земледел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Изолировщик на гидроизоляции; изолировщик на термоизоляции; изолировщик-пленочник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Инженер по инструменту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Инженер по метрологии; главный метролог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Инженер по наладке и испытаниям; инженер-</w:t>
            </w:r>
            <w:r>
              <w:rPr>
                <w:color w:val="000000"/>
                <w:sz w:val="27"/>
                <w:szCs w:val="27"/>
              </w:rPr>
              <w:lastRenderedPageBreak/>
              <w:t>контролер; инженер-технолог; технолог; механик; техник-дозиметрист; техник-технолог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Костюм для защиты от общих производственных загрязнений </w:t>
            </w:r>
            <w:r>
              <w:rPr>
                <w:color w:val="000000"/>
                <w:sz w:val="27"/>
                <w:szCs w:val="27"/>
              </w:rPr>
              <w:lastRenderedPageBreak/>
              <w:t>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Инженер-электроник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Исполнитель художественно-</w:t>
            </w:r>
            <w:r>
              <w:rPr>
                <w:color w:val="000000"/>
                <w:sz w:val="27"/>
                <w:szCs w:val="27"/>
              </w:rPr>
              <w:lastRenderedPageBreak/>
              <w:t>оформительских работ; маляр; штукатур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Костюм для защиты от общих производственных загрязнений </w:t>
            </w:r>
            <w:r>
              <w:rPr>
                <w:color w:val="000000"/>
                <w:sz w:val="27"/>
                <w:szCs w:val="27"/>
              </w:rPr>
              <w:lastRenderedPageBreak/>
              <w:t>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Головной убор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выполнении окрасочных работ пульверизатором: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Головной убор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красками на эпоксидной основе: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Головной убор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Испытатель баллонов; наполнитель баллонов; приемщик баллонов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Испытатель двигателей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Испытатель на герметичность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 выполнении работ по </w:t>
            </w:r>
            <w:r>
              <w:rPr>
                <w:color w:val="000000"/>
                <w:sz w:val="27"/>
                <w:szCs w:val="27"/>
              </w:rPr>
              <w:lastRenderedPageBreak/>
              <w:t>испытанию на герметичность секций радиаторов с помощью кислотных растворов 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Испытатель электрических машин, аппаратов и приборов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Истопник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Кабельщик-спайщик; </w:t>
            </w:r>
            <w:r>
              <w:rPr>
                <w:color w:val="000000"/>
                <w:sz w:val="27"/>
                <w:szCs w:val="27"/>
              </w:rPr>
              <w:lastRenderedPageBreak/>
              <w:t>электромонтер линейных сооружений телефонной связи и радиофикации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Костюм для защиты от общих </w:t>
            </w:r>
            <w:r>
              <w:rPr>
                <w:color w:val="000000"/>
                <w:sz w:val="27"/>
                <w:szCs w:val="27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производстве кабельных работ 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выполнении работ в заболоченной местности 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болотные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Каменщик, дежурный у печей; печник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 на 1,5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Ботинки кожаные с защитным подноском для защиты от повышенных температур, искр и брызг расплавленного металла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Сапоги кожаные с защитным подноском для защиты от </w:t>
            </w:r>
            <w:r>
              <w:rPr>
                <w:color w:val="000000"/>
                <w:sz w:val="27"/>
                <w:szCs w:val="27"/>
              </w:rPr>
              <w:lastRenderedPageBreak/>
              <w:t>повышенных температур, искр и брызг расплавленного металла,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 (термостойкие)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Кастелянша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Кладовщик; старший кладовщик; продавец непродовольственных товаров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горючими и смазочными материалами: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кислотами и щелочами: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металлами, углями, лесоматериалами: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Костюм для защиты от общих производственных загрязнений и механических воздействий </w:t>
            </w:r>
            <w:r>
              <w:rPr>
                <w:color w:val="000000"/>
                <w:sz w:val="27"/>
                <w:szCs w:val="27"/>
              </w:rPr>
              <w:lastRenderedPageBreak/>
              <w:t>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хранении и отпуске ртути: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Белье нательное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комплекта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прочими грузами, материалами: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Клепальщик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антивибрационные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Комплектовщик изделий и инструмента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Контролер измерительных приборов и специального инструмента; контролер сварочных работ; контролер станочных и слесарных работ; контролер электромонтажных работ; контролер малярных работ; контролер по термообработке; контролер работ по металлопокрытиям; </w:t>
            </w:r>
            <w:r>
              <w:rPr>
                <w:color w:val="000000"/>
                <w:sz w:val="27"/>
                <w:szCs w:val="27"/>
              </w:rPr>
              <w:lastRenderedPageBreak/>
              <w:t>мастер контрольный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Контролер-кассир; кассир билетный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Контролер материалов, металлов, полуфабрикатов и изделий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Конюх; животновод; ветеринарный врач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Сапоги резиновые с защитным </w:t>
            </w:r>
            <w:r>
              <w:rPr>
                <w:color w:val="000000"/>
                <w:sz w:val="27"/>
                <w:szCs w:val="27"/>
              </w:rPr>
              <w:lastRenderedPageBreak/>
              <w:t>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Котельщик; машинист (кочегар) котельной; оператор котельной; оператор теплового пункта; кочегар технологических печей; аппаратчик нагрева теплоносителей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Каска защитная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в котельной, работающей на твердом или жидком топливе, 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Котлочист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Костюм для защиты от общих </w:t>
            </w:r>
            <w:r>
              <w:rPr>
                <w:color w:val="000000"/>
                <w:sz w:val="27"/>
                <w:szCs w:val="27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Красильщик стеклоизделий; краскосоставитель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Головной убор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Кровельщик по </w:t>
            </w:r>
            <w:r>
              <w:rPr>
                <w:color w:val="000000"/>
                <w:sz w:val="27"/>
                <w:szCs w:val="27"/>
              </w:rPr>
              <w:lastRenderedPageBreak/>
              <w:t>рулонным кровлям и по кровлям из штучных материалов; кровельщик по стальным кровлям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Костюм для защиты от общих </w:t>
            </w:r>
            <w:r>
              <w:rPr>
                <w:color w:val="000000"/>
                <w:sz w:val="27"/>
                <w:szCs w:val="27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Кухонный рабочий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в овощехранилищах 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Жилет утепленный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Валенки с резиновым низом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поясам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Лаборант-микробиолог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кислотощелочестойкие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Лаборант по физико-механическим испытаниям; лаборант механических и климатических испытаний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Лаборант по электроизоляционным материалам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Халат и брюки для защиты от </w:t>
            </w:r>
            <w:r>
              <w:rPr>
                <w:color w:val="000000"/>
                <w:sz w:val="27"/>
                <w:szCs w:val="27"/>
              </w:rP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8B5339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Яко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ко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588">
              <w:rPr>
                <w:color w:val="000000"/>
                <w:sz w:val="27"/>
                <w:szCs w:val="27"/>
              </w:rPr>
              <w:t>64.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Лаборант-радиометрист; дозиметрист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просвинцованной резины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Лаборант-рентгеноструктурщик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просвинцованной резины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Обувь специальная защитная от радиоактивных веществ и ионизирующих излучений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дежурная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из освинцованного стекла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Лаборант химико-</w:t>
            </w:r>
            <w:r>
              <w:rPr>
                <w:color w:val="000000"/>
                <w:sz w:val="27"/>
                <w:szCs w:val="27"/>
              </w:rPr>
              <w:lastRenderedPageBreak/>
              <w:t>бактериологического анализа; лаборант спектрального анализа; лаборант химического анализа; лаборант-коллектор; лаборант-металлограф; лаборант-техник (всех наименований); лаборант по анализу газов и пыли; лаборант пробирного анализа; лаборант рентгеноспектрального анализа; пробоотборщик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Костюм для защиты от общих </w:t>
            </w:r>
            <w:r>
              <w:rPr>
                <w:color w:val="000000"/>
                <w:sz w:val="27"/>
                <w:szCs w:val="27"/>
              </w:rPr>
              <w:lastRenderedPageBreak/>
              <w:t>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дежурный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Лаборант электромеханических испытаний и измерений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Боты или галоши </w:t>
            </w:r>
            <w:r>
              <w:rPr>
                <w:color w:val="000000"/>
                <w:sz w:val="27"/>
                <w:szCs w:val="27"/>
              </w:rPr>
              <w:lastRenderedPageBreak/>
              <w:t>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Лакировщик художественных изделий; окрасчик игрушек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Лифтер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Маркировщик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Мастер дорожный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Машинист (старший) автовышки и автогидроподъемника; машинист автобетононасоса; машинист автогрейдера; машинист автогудронатора; машинист бульдозера; машинист землеройно-фрезерной самоходной машины; машинист катка самоходного с гладкими вальцами; </w:t>
            </w:r>
            <w:r>
              <w:rPr>
                <w:color w:val="000000"/>
                <w:sz w:val="27"/>
                <w:szCs w:val="27"/>
              </w:rPr>
              <w:lastRenderedPageBreak/>
              <w:t>машинист конвейера; машинист крана (крановщик); машинист передвижного компрессора; машинист подъемника строительного; машинист скрепера; машинист трубоочистительной машины; машинист трубоукладчика; машинист установки по разрушению негабаритов горной массы; машинист экскаватора; помощник машиниста экскаватора; машинист электросварочного передвижного агрегата с двигателем внутреннего сгорания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Машинист автокомпрессора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Ботинки кожаные антивибрационные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антивибрационные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Машинист автомобилеразгрузчика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Машинист вентиляционной и аспирационной установок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Машинист воздухоразделительных установок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Машинист газодувных машин; машинист газораздаточной станции; машинист двигателей внутреннего сгорания; машинист компрессорных установок; машинист котлов; машинист насосных установок; машинист паровой машины и локомобиля; машинист сухих доковых установок; машинист технологических компрессоров; машинист технологических насосов; машинист холодильных установок; машинист эксгаустера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Машинист газотурбинных установок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Машинист моечных машин; машинист промывочных машин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Машинист паровых турбин; машинист центрального теплового щита управления котлами; машинист энергоблока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Машинист пневмотранспорта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Перчатки с точечным </w:t>
            </w:r>
            <w:r>
              <w:rPr>
                <w:color w:val="000000"/>
                <w:sz w:val="27"/>
                <w:szCs w:val="27"/>
              </w:rPr>
              <w:lastRenderedPageBreak/>
              <w:t>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Машинист поворотной и подъемной машин моста; машинист скреперной лебедки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Машинист погрузочно-доставочной машины; машинист (старший) погрузочной машины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Машинист резальных машин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Машинист смесительного агрегата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Перчатки с полимерным </w:t>
            </w:r>
            <w:r>
              <w:rPr>
                <w:color w:val="000000"/>
                <w:sz w:val="27"/>
                <w:szCs w:val="27"/>
              </w:rPr>
              <w:lastRenderedPageBreak/>
              <w:t>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Машинист электростанции передвижной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Медник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Средство индивидуальной </w:t>
            </w:r>
            <w:r>
              <w:rPr>
                <w:color w:val="000000"/>
                <w:sz w:val="27"/>
                <w:szCs w:val="27"/>
              </w:rPr>
              <w:lastRenderedPageBreak/>
              <w:t>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88.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Мельник извести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Металлизатор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Модельщик выплавляемых моделей; модельщик по деревянным моделям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Модельщик по металлическим моделям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Мойщик посуды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Монтажник приборов и аппаратуры автоматического контроля, </w:t>
            </w:r>
            <w:r>
              <w:rPr>
                <w:color w:val="000000"/>
                <w:sz w:val="27"/>
                <w:szCs w:val="27"/>
              </w:rPr>
              <w:lastRenderedPageBreak/>
              <w:t>регулирования и управления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Сапоги резиновые с защитным </w:t>
            </w:r>
            <w:r>
              <w:rPr>
                <w:color w:val="000000"/>
                <w:sz w:val="27"/>
                <w:szCs w:val="27"/>
              </w:rPr>
              <w:lastRenderedPageBreak/>
              <w:t>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Монтажник технологического оборудования и связанных с ним конструкций; монтажник технологических трубопроводов; монтажник наружных трубопроводов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болотные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Монтер по защите подземных трубопроводов от коррозии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болотные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Монтировщик шин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Моторист бетоносмесительных и установок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антивибрационные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Средство индивидуальной </w:t>
            </w:r>
            <w:r>
              <w:rPr>
                <w:color w:val="000000"/>
                <w:sz w:val="27"/>
                <w:szCs w:val="27"/>
              </w:rPr>
              <w:lastRenderedPageBreak/>
              <w:t>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98.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Наборщик на машинах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Наладчик строительных машин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Наладчик </w:t>
            </w:r>
            <w:r>
              <w:rPr>
                <w:color w:val="000000"/>
                <w:sz w:val="27"/>
                <w:szCs w:val="27"/>
              </w:rPr>
              <w:lastRenderedPageBreak/>
              <w:t>технологического оборудования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Костюм для защиты от общих </w:t>
            </w:r>
            <w:r>
              <w:rPr>
                <w:color w:val="000000"/>
                <w:sz w:val="27"/>
                <w:szCs w:val="27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Намотчик катушек и секций электромашин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Начальник лаборатории; старший лаборант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Обжигальщик извести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Облицовщик-плиточник; стекольщик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Обмотчик элементов электрических машин; оператор механизированных и автоматизированных складов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Обувщик по ремонту обуви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Обходчик водопроводно-</w:t>
            </w:r>
            <w:r>
              <w:rPr>
                <w:color w:val="000000"/>
                <w:sz w:val="27"/>
                <w:szCs w:val="27"/>
              </w:rPr>
              <w:lastRenderedPageBreak/>
              <w:t>канализационной сети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Костюм для защиты от общих производственных загрязнений </w:t>
            </w:r>
            <w:r>
              <w:rPr>
                <w:color w:val="000000"/>
                <w:sz w:val="27"/>
                <w:szCs w:val="27"/>
              </w:rPr>
              <w:lastRenderedPageBreak/>
              <w:t>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болотные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одорантом 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Огнеупорщик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Ботинки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Перчатки для защиты от повышенных температур, искр </w:t>
            </w:r>
            <w:r>
              <w:rPr>
                <w:color w:val="000000"/>
                <w:sz w:val="27"/>
                <w:szCs w:val="27"/>
              </w:rPr>
              <w:lastRenderedPageBreak/>
              <w:t>и брызг расплавленного металла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Оператор заправочных станций; заправщик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Оператор копировальных и множительных машин; препаратор; светокопировщик; стеклографист (ротаторщик); электрофотограф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Перчатки с полимерным </w:t>
            </w:r>
            <w:r>
              <w:rPr>
                <w:color w:val="000000"/>
                <w:sz w:val="27"/>
                <w:szCs w:val="27"/>
              </w:rPr>
              <w:lastRenderedPageBreak/>
              <w:t>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Оператор очистных сооружений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Оператор по обслуживанию пылегазо-улавливающих установок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Оператор поста управления; оператор пульта управления; оператор поста централизации; распределитель работ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Оператор связи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Оператор стиральных машин; машинист (рабочий) по стирке и ремонту спецодежды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дежурный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Оператор технологических установок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Осветитель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Официант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Паяльщик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Паяльщик по свинцу (свинцовопаяльщик)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Пекарь; повар; помощник повара; </w:t>
            </w:r>
            <w:r>
              <w:rPr>
                <w:color w:val="000000"/>
                <w:sz w:val="27"/>
                <w:szCs w:val="27"/>
              </w:rPr>
              <w:lastRenderedPageBreak/>
              <w:t>кондитер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Костюм для защиты от общих производственных загрязнений </w:t>
            </w:r>
            <w:r>
              <w:rPr>
                <w:color w:val="000000"/>
                <w:sz w:val="27"/>
                <w:szCs w:val="27"/>
              </w:rPr>
              <w:lastRenderedPageBreak/>
              <w:t>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Переплетчик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Пескоструйщик; гидропескоструйщик; гидрочистильщик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внутри камер 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Скафандр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дежурный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Печатник плоской печати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Пирометрист; кубовщик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Плотник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Наплечники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Полировщик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Прессовщик-вулканизаторщик; </w:t>
            </w:r>
            <w:r>
              <w:rPr>
                <w:color w:val="000000"/>
                <w:sz w:val="27"/>
                <w:szCs w:val="27"/>
              </w:rPr>
              <w:lastRenderedPageBreak/>
              <w:t>вулканизаторщик; бакелитчик (пропитчик); гасильщик извести; ремонтировщик резиновых изделий; прессовщик изделий из пластмасс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Костюм для защиты от общих производственных загрязнений </w:t>
            </w:r>
            <w:r>
              <w:rPr>
                <w:color w:val="000000"/>
                <w:sz w:val="27"/>
                <w:szCs w:val="27"/>
              </w:rPr>
              <w:lastRenderedPageBreak/>
              <w:t>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Приборист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обслуживании установок серной кислоты и получения натрия гидросульфита: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Костюм для защиты от </w:t>
            </w:r>
            <w:r>
              <w:rPr>
                <w:color w:val="000000"/>
                <w:sz w:val="27"/>
                <w:szCs w:val="27"/>
              </w:rPr>
              <w:lastRenderedPageBreak/>
              <w:t>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кислотощелочестойкие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Приемосдатчик груза и багажа; старший приемосдатчик груза и багажа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Приемщик заказов; приемщик молочной продукции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Промывальщик-пропарщик цистерн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Пропитчик пиломатериалов и изделий из древесины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антисептиками: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выполнении работы по пропитке шпал: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Рабочий по комплексному обслуживанию и ремонту зданий; рабочий зеленого строительства; рабочий по благоустройству; рабочий по комплексной уборке и содержанию домовладений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Средство индивидуальной </w:t>
            </w:r>
            <w:r>
              <w:rPr>
                <w:color w:val="000000"/>
                <w:sz w:val="27"/>
                <w:szCs w:val="27"/>
              </w:rPr>
              <w:lastRenderedPageBreak/>
              <w:t>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136.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Рабочий производственных бань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Радиомеханик по ремонту радиоэлектронного оборудования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Рамщик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139.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Раскройщик; пошивщик шорно-седельных изделий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Регенераторщик отработанного масла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Регулировщик хвостового хозяйства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Резьбошлифовщик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Ремонтировщик респираторов и противогазов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Рихтовщик кузовов; слесарь-сборщик двигателей и агрегатов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145.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Сатураторщик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Сборщик игрушек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выполнении работ с применением клея 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хлопчатобумажный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Сборщик изделий из стеклопластиков и органического стекла; изготовитель стеклопластиковых изделий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Слесарь аварийно-восстановительных работ; слесарь по обслуживанию тепловых пунктов; слесарь по обслуживанию тепловых сетей; слесарь по ремонту и обслуживанию систем вентиляции и кондиционирования; слесарь по ремонту оборудования котельных и пылеприготовительных цехов; слесарь по </w:t>
            </w:r>
            <w:r>
              <w:rPr>
                <w:color w:val="000000"/>
                <w:sz w:val="27"/>
                <w:szCs w:val="27"/>
              </w:rPr>
              <w:lastRenderedPageBreak/>
              <w:t>ремонту парогазотурбинного оборудования; слесарь по эксплуатации и ремонту газового оборудования; слесарь строительный; слесарь-проводчик; слесарь-ремонтник; слесарь-сантехник; монтажник санитарно-технических систем и оборудования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болотные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Слесарю аварийно-восстановительных работ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Слесарю аварийно-восстановительных работ на наружных работах зимой 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повышенных температур на утепляющей прокладке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поясам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Слесарь механосборочных работ; слесарь по </w:t>
            </w:r>
            <w:r>
              <w:rPr>
                <w:color w:val="000000"/>
                <w:sz w:val="27"/>
                <w:szCs w:val="27"/>
              </w:rPr>
              <w:lastRenderedPageBreak/>
              <w:t>такелажу и грузозахватным приспособлениям; слесарь по сборке металлоконструкций; слесарь-инструментальщик; жестянщик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Слесарь по выводам и обмоткам электрических машин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Слесарь по контрольно-измерительным приборам и автоматике; наладчик контрольно-измерительных приборов и автоматики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Слесарь по ремонту автомобилей; слесарь по ремонту технологических установок; слесарь по ремонту сельскохозяйственных машин и оборудования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этилированным бензином 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дежурный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Слесарь по эксплуатации и ремонту подземных газопроводов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Сапоги резиновые с защитным </w:t>
            </w:r>
            <w:r>
              <w:rPr>
                <w:color w:val="000000"/>
                <w:sz w:val="27"/>
                <w:szCs w:val="27"/>
              </w:rPr>
              <w:lastRenderedPageBreak/>
              <w:t>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Слесарь централизованной смазочной станции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Сливщик-разливщик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дежурный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кислотощелочестойкие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Смазчик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Собаковод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дрессировочный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Сортировщик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Сортировщик изделий, сырья и материалов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Стеклопротирщик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 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Стерженщик ручной формовки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Костюм для защиты от общих производственных загрязнений и механических воздействий </w:t>
            </w:r>
            <w:r>
              <w:rPr>
                <w:color w:val="000000"/>
                <w:sz w:val="27"/>
                <w:szCs w:val="27"/>
              </w:rPr>
              <w:lastRenderedPageBreak/>
              <w:t>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Столяр; столяр строительный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Сторож (вахтер)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Стропальщик; такелажник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болотные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Термист; термист на установках индукционного нагрева токами высокой частоты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Техник-метролог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167.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Токарь-полуавтоматчик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фрезолом 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Травильщик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кислотощелочестойкие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Тракторист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выполнении работ по перевозке опасных грузов (топлива, бензина, газа)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выполнении работ по перевозке опасных грузов (топлива, бензина, газа) зимой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повышенных температур на утепляющей прокладке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поясам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Уборщик производственных помещений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дежурный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Уборщик служебных помещений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Перчатки с полимерным </w:t>
            </w:r>
            <w:r>
              <w:rPr>
                <w:color w:val="000000"/>
                <w:sz w:val="27"/>
                <w:szCs w:val="27"/>
              </w:rPr>
              <w:lastRenderedPageBreak/>
              <w:t>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Укладчик-упаковщик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Фильтровальщик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кислотощелочестойкие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Флотатор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кислотощелочестойкие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Формовщик изделий, конструкций и строительных </w:t>
            </w:r>
            <w:r>
              <w:rPr>
                <w:color w:val="000000"/>
                <w:sz w:val="27"/>
                <w:szCs w:val="27"/>
              </w:rPr>
              <w:lastRenderedPageBreak/>
              <w:t>материалов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Формовщик машинной формовки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Формовщик по выплавляемым моделям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Формовщик ручной формовки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Фартук для защиты от </w:t>
            </w:r>
            <w:r>
              <w:rPr>
                <w:color w:val="000000"/>
                <w:sz w:val="27"/>
                <w:szCs w:val="27"/>
              </w:rPr>
              <w:lastRenderedPageBreak/>
              <w:t>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Формовщик стеклопластиковых изделий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Футеровщик (кислотоупорщик)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Сапоги резиновые с защитным </w:t>
            </w:r>
            <w:r>
              <w:rPr>
                <w:color w:val="000000"/>
                <w:sz w:val="27"/>
                <w:szCs w:val="27"/>
              </w:rPr>
              <w:lastRenderedPageBreak/>
              <w:t>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Нарукавники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Чистильщик дымоходов, боровов и топок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Чистильщик металла, отливок, изделий и деталей; мойщик-сушильщик металла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с кислотой: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растворов кислот и щелочей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работах огневым способом: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Чистильщик продукции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Шламовщик-бассейнщик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Шуровщик топлива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в котельной, работающей на твердом минеральном топливе:</w:t>
            </w:r>
          </w:p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механической загрузке: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 при ручной загрузке: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Костюм для защиты от </w:t>
            </w:r>
            <w:r>
              <w:rPr>
                <w:color w:val="000000"/>
                <w:sz w:val="27"/>
                <w:szCs w:val="27"/>
              </w:rPr>
              <w:lastRenderedPageBreak/>
              <w:t>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работе в котельной, работающей на дровах и других видах топлива: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186.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Экипировщик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187.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Экспедитор; транспортный экспедитор; агент по снабжению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188.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Электромеханик по лифтам; электромеханик по средствам автоматики и приборам технологического оборудования; электромеханик; электромонтер по ремонту обмоток и изоляции электрооборудования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189.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Электромонтажник по силовым сетям и электрооборудованию; электромонтер по обслуживанию электроустановок; электромонтер по ремонту аппаратуры релейной защиты и автоматики; электромонтер по </w:t>
            </w:r>
            <w:r>
              <w:rPr>
                <w:color w:val="000000"/>
                <w:sz w:val="27"/>
                <w:szCs w:val="27"/>
              </w:rPr>
              <w:lastRenderedPageBreak/>
              <w:t>ремонту и обслуживанию электрооборудования; электрослесарь по ремонту оборудования распределительных устройств; электромонтер тяговой подстанции; электромонтер по ремонту и монтажу кабельных линий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Комплект для защиты от термических рисков электрической дуги: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из термостойких материалов с постоянными защитными свойствами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Белье нательное хлопчатобумажное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комплекта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Белье нательное термостойкое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комплекта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Фуфайка-свитер из термостойких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трикотажные термостойкие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термостойкий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занятости на горячих участках работ: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повышенных температур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Для защиты от атмосферных осадков на работах, связанных с риском возникновения электрической дуги, 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Плащ термостойкий для защиты от воды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3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Сапоги резиновые с защитным </w:t>
            </w:r>
            <w:r>
              <w:rPr>
                <w:color w:val="000000"/>
                <w:sz w:val="27"/>
                <w:szCs w:val="27"/>
              </w:rPr>
              <w:lastRenderedPageBreak/>
              <w:t>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190.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Электромонтер контактной сети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Комплект для защиты от термических рисков электрической дуги: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из термостойких материалов с постоянными защитными свойствами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Белье нательное термостойкое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комплекта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Фуфайка-свитер из термостойких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трикотажные термостойкие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термостойкий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Сапоги резиновые с защитным </w:t>
            </w:r>
            <w:r>
              <w:rPr>
                <w:color w:val="000000"/>
                <w:sz w:val="27"/>
                <w:szCs w:val="27"/>
              </w:rPr>
              <w:lastRenderedPageBreak/>
              <w:t>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Плащ термостойкий для защиты от воды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термостойкий для защиты от воды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выполнении наружных работ зимой 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191.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Электромонтер охранно-пожарной сигнализации; электромонтер станционного оборудования телефонной связи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192.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Электромонтер по обслуживанию подстанций; электромонтер по эксплуатации распределительных сетей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Комплект для защиты от термических рисков электрической дуги: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из термостойких материалов с постоянными защитными свойствами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Белье нательное термостойкое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комплекта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Фуфайка-свитер из термостойких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трикотажные термостойкие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пары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термостойкий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Плащ термостойкий для защиты от воды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термостойкий для защиты от воды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 выполнении работ в условиях, не связанных с риском возникновения </w:t>
            </w:r>
            <w:r>
              <w:rPr>
                <w:color w:val="000000"/>
                <w:sz w:val="27"/>
                <w:szCs w:val="27"/>
              </w:rPr>
              <w:lastRenderedPageBreak/>
              <w:t>электрической дуги: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кислотощелочестойкие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Щиток защитный лицевой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Костюм из термостойких материалов с постоянными защитными свойствами на </w:t>
            </w:r>
            <w:r>
              <w:rPr>
                <w:color w:val="000000"/>
                <w:sz w:val="27"/>
                <w:szCs w:val="27"/>
              </w:rPr>
              <w:lastRenderedPageBreak/>
              <w:t>утепляющей прокладке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 шт. на 2 года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193.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Электрослесарь (слесарь) дежурный по ремонту оборудования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Сапоги резиновые с защитным подноском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пара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Боты или галоши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диэлектрические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Электроэрозионист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и брюки для защиты от общих производственных загрязнений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комплект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точечным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Эмульсовар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 из полимерных материалов с нагрудником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шт.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с полимерным покрытием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Перчатки резиновые или из полимерных материалов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Очки защитные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  <w:tr w:rsidR="007D2588" w:rsidTr="007D2588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588" w:rsidRDefault="007D258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износа</w:t>
            </w:r>
          </w:p>
        </w:tc>
      </w:tr>
    </w:tbl>
    <w:p w:rsidR="00C67A18" w:rsidRPr="007D2588" w:rsidRDefault="00C67A18" w:rsidP="007D2588">
      <w:r w:rsidRPr="007D2588">
        <w:t xml:space="preserve"> </w:t>
      </w:r>
    </w:p>
    <w:sectPr w:rsidR="00C67A18" w:rsidRPr="007D2588" w:rsidSect="008B5339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7D2588"/>
    <w:rsid w:val="008B5339"/>
    <w:rsid w:val="00AD146C"/>
    <w:rsid w:val="00C6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80" w:lineRule="atLeast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pBdr>
        <w:top w:val="none" w:sz="0" w:space="8" w:color="auto"/>
      </w:pBdr>
      <w:spacing w:before="240" w:after="195" w:line="380" w:lineRule="atLeast"/>
      <w:outlineLvl w:val="1"/>
    </w:pPr>
    <w:rPr>
      <w:rFonts w:ascii="Arial" w:eastAsia="Arial" w:hAnsi="Arial" w:cs="Arial"/>
      <w:b/>
      <w:bCs/>
      <w:sz w:val="41"/>
      <w:szCs w:val="41"/>
    </w:rPr>
  </w:style>
  <w:style w:type="paragraph" w:styleId="3">
    <w:name w:val="heading 3"/>
    <w:basedOn w:val="a"/>
    <w:next w:val="a"/>
    <w:qFormat/>
    <w:rsid w:val="00EF7B96"/>
    <w:pPr>
      <w:keepNext/>
      <w:pBdr>
        <w:top w:val="none" w:sz="0" w:space="6" w:color="auto"/>
      </w:pBdr>
      <w:spacing w:before="240" w:after="165" w:line="36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pBdr>
        <w:top w:val="none" w:sz="0" w:space="1" w:color="auto"/>
      </w:pBdr>
      <w:spacing w:before="240" w:after="45" w:line="300" w:lineRule="atLeast"/>
      <w:outlineLvl w:val="3"/>
    </w:pPr>
    <w:rPr>
      <w:rFonts w:ascii="Arial" w:eastAsia="Arial" w:hAnsi="Arial" w:cs="Arial"/>
      <w:b/>
      <w:bCs/>
      <w:sz w:val="25"/>
      <w:szCs w:val="25"/>
    </w:rPr>
  </w:style>
  <w:style w:type="paragraph" w:styleId="5">
    <w:name w:val="heading 5"/>
    <w:basedOn w:val="a"/>
    <w:next w:val="a"/>
    <w:qFormat/>
    <w:rsid w:val="00EF7B96"/>
    <w:pPr>
      <w:spacing w:before="240" w:after="60" w:line="340" w:lineRule="atLeast"/>
      <w:outlineLvl w:val="4"/>
    </w:pPr>
    <w:rPr>
      <w:rFonts w:ascii="Georgia" w:eastAsia="Georgia" w:hAnsi="Georgia" w:cs="Georgia"/>
      <w:b/>
      <w:bCs/>
      <w:sz w:val="27"/>
      <w:szCs w:val="27"/>
    </w:rPr>
  </w:style>
  <w:style w:type="paragraph" w:styleId="6">
    <w:name w:val="heading 6"/>
    <w:basedOn w:val="a"/>
    <w:next w:val="a"/>
    <w:qFormat/>
    <w:rsid w:val="00EF7B96"/>
    <w:pPr>
      <w:pBdr>
        <w:top w:val="none" w:sz="0" w:space="6" w:color="auto"/>
        <w:left w:val="none" w:sz="0" w:space="4" w:color="auto"/>
        <w:bottom w:val="none" w:sz="0" w:space="3" w:color="auto"/>
        <w:right w:val="none" w:sz="0" w:space="4" w:color="auto"/>
      </w:pBdr>
      <w:shd w:val="clear" w:color="auto" w:fill="BC2E54"/>
      <w:spacing w:before="240" w:line="250" w:lineRule="atLeast"/>
      <w:outlineLvl w:val="5"/>
    </w:pPr>
    <w:rPr>
      <w:rFonts w:ascii="Arial" w:eastAsia="Arial" w:hAnsi="Arial" w:cs="Arial"/>
      <w:b/>
      <w:bCs/>
      <w:caps/>
      <w:color w:val="FFFFFF"/>
      <w:sz w:val="20"/>
      <w:szCs w:val="20"/>
      <w:shd w:val="clear" w:color="auto" w:fill="BC2E5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red">
    <w:name w:val="red"/>
    <w:basedOn w:val="a"/>
    <w:rPr>
      <w:color w:val="9E1440"/>
    </w:rPr>
  </w:style>
  <w:style w:type="paragraph" w:customStyle="1" w:styleId="letter">
    <w:name w:val="letter"/>
    <w:basedOn w:val="a"/>
    <w:pPr>
      <w:spacing w:line="840" w:lineRule="atLeast"/>
    </w:pPr>
    <w:rPr>
      <w:rFonts w:ascii="Arial" w:eastAsia="Arial" w:hAnsi="Arial" w:cs="Arial"/>
      <w:b/>
      <w:bCs/>
      <w:color w:val="6A767E"/>
      <w:sz w:val="114"/>
      <w:szCs w:val="114"/>
    </w:rPr>
  </w:style>
  <w:style w:type="paragraph" w:customStyle="1" w:styleId="quiz-title">
    <w:name w:val="quiz-title"/>
    <w:basedOn w:val="a"/>
    <w:pPr>
      <w:shd w:val="clear" w:color="auto" w:fill="000000"/>
    </w:pPr>
    <w:rPr>
      <w:color w:val="FFFFFF"/>
      <w:shd w:val="clear" w:color="auto" w:fill="000000"/>
    </w:rPr>
  </w:style>
  <w:style w:type="paragraph" w:customStyle="1" w:styleId="footlink">
    <w:name w:val="footlink"/>
    <w:basedOn w:val="a"/>
  </w:style>
  <w:style w:type="paragraph" w:customStyle="1" w:styleId="table-td">
    <w:name w:val="table-td"/>
    <w:basedOn w:val="a"/>
    <w:pPr>
      <w:spacing w:line="292" w:lineRule="atLeast"/>
    </w:pPr>
    <w:rPr>
      <w:rFonts w:ascii="Arial" w:eastAsia="Arial" w:hAnsi="Arial" w:cs="Arial"/>
      <w:sz w:val="18"/>
      <w:szCs w:val="18"/>
    </w:rPr>
  </w:style>
  <w:style w:type="paragraph" w:customStyle="1" w:styleId="newsmaker-header">
    <w:name w:val="newsmaker-header"/>
    <w:basedOn w:val="a"/>
  </w:style>
  <w:style w:type="paragraph" w:customStyle="1" w:styleId="quiz2-question-p">
    <w:name w:val="quiz2-question-p"/>
    <w:basedOn w:val="a"/>
    <w:pPr>
      <w:spacing w:line="300" w:lineRule="atLeast"/>
    </w:pPr>
    <w:rPr>
      <w:rFonts w:ascii="Arial" w:eastAsia="Arial" w:hAnsi="Arial" w:cs="Arial"/>
      <w:color w:val="403D32"/>
    </w:rPr>
  </w:style>
  <w:style w:type="paragraph" w:customStyle="1" w:styleId="example-h-b">
    <w:name w:val="example-h-b"/>
    <w:basedOn w:val="a"/>
    <w:rPr>
      <w:color w:val="9E1440"/>
    </w:rPr>
  </w:style>
  <w:style w:type="paragraph" w:customStyle="1" w:styleId="foottext">
    <w:name w:val="foottext"/>
    <w:basedOn w:val="a"/>
  </w:style>
  <w:style w:type="paragraph" w:customStyle="1" w:styleId="sticker-p">
    <w:name w:val="sticker-p"/>
    <w:basedOn w:val="a"/>
    <w:pPr>
      <w:spacing w:line="300" w:lineRule="atLeast"/>
    </w:pPr>
    <w:rPr>
      <w:i/>
      <w:iCs/>
      <w:sz w:val="19"/>
      <w:szCs w:val="19"/>
    </w:rPr>
  </w:style>
  <w:style w:type="paragraph" w:customStyle="1" w:styleId="complexheader-p">
    <w:name w:val="complexheader-p"/>
    <w:basedOn w:val="a"/>
  </w:style>
  <w:style w:type="paragraph" w:customStyle="1" w:styleId="hightlightp">
    <w:name w:val="hightlightp"/>
    <w:basedOn w:val="a"/>
  </w:style>
  <w:style w:type="paragraph" w:customStyle="1" w:styleId="remark-p">
    <w:name w:val="remark-p"/>
    <w:basedOn w:val="a"/>
    <w:pPr>
      <w:spacing w:line="270" w:lineRule="atLeast"/>
    </w:pPr>
    <w:rPr>
      <w:rFonts w:ascii="Arial" w:eastAsia="Arial" w:hAnsi="Arial" w:cs="Arial"/>
      <w:color w:val="BC2E54"/>
      <w:sz w:val="24"/>
      <w:szCs w:val="24"/>
    </w:rPr>
  </w:style>
  <w:style w:type="paragraph" w:customStyle="1" w:styleId="complextext-p">
    <w:name w:val="complextext-p"/>
    <w:basedOn w:val="a"/>
  </w:style>
  <w:style w:type="paragraph" w:customStyle="1" w:styleId="electron-p">
    <w:name w:val="electron-p"/>
    <w:basedOn w:val="a"/>
    <w:rPr>
      <w:sz w:val="24"/>
      <w:szCs w:val="24"/>
    </w:rPr>
  </w:style>
  <w:style w:type="paragraph" w:customStyle="1" w:styleId="quot">
    <w:name w:val="quot"/>
    <w:basedOn w:val="a"/>
  </w:style>
  <w:style w:type="paragraph" w:customStyle="1" w:styleId="strong">
    <w:name w:val="strong"/>
    <w:basedOn w:val="a"/>
    <w:rPr>
      <w:b/>
      <w:bCs/>
    </w:rPr>
  </w:style>
  <w:style w:type="paragraph" w:customStyle="1" w:styleId="footnote">
    <w:name w:val="footnote"/>
    <w:basedOn w:val="a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newsmaker-p">
    <w:name w:val="newsmaker-p"/>
    <w:basedOn w:val="a"/>
  </w:style>
  <w:style w:type="paragraph" w:customStyle="1" w:styleId="inline-h3">
    <w:name w:val="inline-h3"/>
    <w:basedOn w:val="a"/>
    <w:pPr>
      <w:spacing w:after="180" w:line="260" w:lineRule="atLeast"/>
    </w:pPr>
    <w:rPr>
      <w:rFonts w:ascii="Arial" w:eastAsia="Arial" w:hAnsi="Arial" w:cs="Arial"/>
      <w:b/>
      <w:bCs/>
      <w:caps/>
    </w:rPr>
  </w:style>
  <w:style w:type="paragraph" w:customStyle="1" w:styleId="cbody-b">
    <w:name w:val="cbody-b"/>
    <w:basedOn w:val="a"/>
    <w:rPr>
      <w:color w:val="000000"/>
    </w:rPr>
  </w:style>
  <w:style w:type="paragraph" w:customStyle="1" w:styleId="inline-author-p-color">
    <w:name w:val="inline-author-p-color"/>
    <w:basedOn w:val="a"/>
    <w:rPr>
      <w:b/>
      <w:bCs/>
      <w:color w:val="9E1440"/>
    </w:rPr>
  </w:style>
  <w:style w:type="paragraph" w:customStyle="1" w:styleId="example-h-color">
    <w:name w:val="example-h-color"/>
    <w:basedOn w:val="a"/>
    <w:rPr>
      <w:color w:val="9E1440"/>
    </w:rPr>
  </w:style>
  <w:style w:type="paragraph" w:customStyle="1" w:styleId="good-text">
    <w:name w:val="good-text"/>
    <w:basedOn w:val="a"/>
    <w:rPr>
      <w:color w:val="1F7D1F"/>
    </w:rPr>
  </w:style>
  <w:style w:type="paragraph" w:customStyle="1" w:styleId="highlighted">
    <w:name w:val="highlighted"/>
    <w:basedOn w:val="a"/>
    <w:pPr>
      <w:shd w:val="clear" w:color="auto" w:fill="E3E6F9"/>
    </w:pPr>
    <w:rPr>
      <w:shd w:val="clear" w:color="auto" w:fill="E3E6F9"/>
    </w:rPr>
  </w:style>
  <w:style w:type="paragraph" w:customStyle="1" w:styleId="inline-p">
    <w:name w:val="inline-p"/>
    <w:basedOn w:val="a"/>
    <w:pPr>
      <w:spacing w:line="240" w:lineRule="atLeast"/>
    </w:pPr>
    <w:rPr>
      <w:rFonts w:ascii="Arial" w:eastAsia="Arial" w:hAnsi="Arial" w:cs="Arial"/>
      <w:sz w:val="18"/>
      <w:szCs w:val="18"/>
    </w:rPr>
  </w:style>
  <w:style w:type="paragraph" w:customStyle="1" w:styleId="Ul">
    <w:name w:val="Ul"/>
    <w:basedOn w:val="a"/>
  </w:style>
  <w:style w:type="paragraph" w:customStyle="1" w:styleId="sticker-a">
    <w:name w:val="sticker-a"/>
    <w:basedOn w:val="a"/>
    <w:rPr>
      <w:color w:val="C20102"/>
    </w:rPr>
  </w:style>
  <w:style w:type="paragraph" w:customStyle="1" w:styleId="lineheader">
    <w:name w:val="lineheader"/>
    <w:basedOn w:val="a"/>
  </w:style>
  <w:style w:type="paragraph" w:customStyle="1" w:styleId="example-p">
    <w:name w:val="example-p"/>
    <w:basedOn w:val="a"/>
    <w:pPr>
      <w:spacing w:line="240" w:lineRule="atLeast"/>
    </w:pPr>
    <w:rPr>
      <w:rFonts w:ascii="Arial" w:eastAsia="Arial" w:hAnsi="Arial" w:cs="Arial"/>
      <w:sz w:val="18"/>
      <w:szCs w:val="18"/>
    </w:rPr>
  </w:style>
  <w:style w:type="paragraph" w:customStyle="1" w:styleId="inline-author-p">
    <w:name w:val="inline-author-p"/>
    <w:basedOn w:val="a"/>
    <w:pPr>
      <w:spacing w:line="240" w:lineRule="atLeast"/>
    </w:pPr>
    <w:rPr>
      <w:rFonts w:ascii="Arial" w:eastAsia="Arial" w:hAnsi="Arial" w:cs="Arial"/>
      <w:sz w:val="19"/>
      <w:szCs w:val="19"/>
    </w:rPr>
  </w:style>
  <w:style w:type="paragraph" w:customStyle="1" w:styleId="cbody-p">
    <w:name w:val="cbody-p"/>
    <w:basedOn w:val="a"/>
    <w:pPr>
      <w:spacing w:line="250" w:lineRule="atLeast"/>
    </w:pPr>
    <w:rPr>
      <w:rFonts w:ascii="Georgia" w:eastAsia="Georgia" w:hAnsi="Georgia" w:cs="Georgia"/>
      <w:sz w:val="18"/>
      <w:szCs w:val="18"/>
    </w:rPr>
  </w:style>
  <w:style w:type="paragraph" w:customStyle="1" w:styleId="superfootnote">
    <w:name w:val="superfootnote"/>
    <w:basedOn w:val="a"/>
  </w:style>
  <w:style w:type="paragraph" w:customStyle="1" w:styleId="newsmaker-name">
    <w:name w:val="newsmaker-name"/>
    <w:basedOn w:val="a"/>
    <w:rPr>
      <w:b/>
      <w:bCs/>
      <w:color w:val="000000"/>
      <w:sz w:val="25"/>
      <w:szCs w:val="25"/>
    </w:rPr>
  </w:style>
  <w:style w:type="paragraph" w:customStyle="1" w:styleId="example-h3">
    <w:name w:val="example-h3"/>
    <w:basedOn w:val="a"/>
    <w:pPr>
      <w:spacing w:line="240" w:lineRule="atLeast"/>
    </w:pPr>
    <w:rPr>
      <w:rFonts w:ascii="Arial" w:eastAsia="Arial" w:hAnsi="Arial" w:cs="Arial"/>
      <w:caps/>
      <w:sz w:val="18"/>
      <w:szCs w:val="18"/>
    </w:rPr>
  </w:style>
  <w:style w:type="paragraph" w:customStyle="1" w:styleId="link">
    <w:name w:val="link"/>
    <w:basedOn w:val="a"/>
    <w:rPr>
      <w:color w:val="008200"/>
    </w:rPr>
  </w:style>
  <w:style w:type="paragraph" w:customStyle="1" w:styleId="quiz2-title-h2">
    <w:name w:val="quiz2-title-h2"/>
    <w:basedOn w:val="a"/>
    <w:pPr>
      <w:spacing w:after="195" w:line="300" w:lineRule="atLeast"/>
    </w:pPr>
    <w:rPr>
      <w:rFonts w:ascii="Arial" w:eastAsia="Arial" w:hAnsi="Arial" w:cs="Arial"/>
      <w:color w:val="403D32"/>
      <w:sz w:val="44"/>
      <w:szCs w:val="44"/>
    </w:rPr>
  </w:style>
  <w:style w:type="paragraph" w:customStyle="1" w:styleId="blank-noteheader">
    <w:name w:val="blank-noteheader"/>
    <w:basedOn w:val="a"/>
    <w:rPr>
      <w:b/>
      <w:bCs/>
      <w:color w:val="E11F27"/>
      <w:sz w:val="23"/>
      <w:szCs w:val="23"/>
    </w:rPr>
  </w:style>
  <w:style w:type="paragraph" w:customStyle="1" w:styleId="Liinline-p">
    <w:name w:val="Li_inline-p"/>
    <w:basedOn w:val="a"/>
    <w:pPr>
      <w:spacing w:line="240" w:lineRule="atLeast"/>
    </w:pPr>
    <w:rPr>
      <w:rFonts w:ascii="Arial" w:eastAsia="Arial" w:hAnsi="Arial" w:cs="Arial"/>
      <w:sz w:val="18"/>
      <w:szCs w:val="18"/>
    </w:rPr>
  </w:style>
  <w:style w:type="paragraph" w:customStyle="1" w:styleId="Ol">
    <w:name w:val="Ol"/>
    <w:basedOn w:val="a"/>
  </w:style>
  <w:style w:type="paragraph" w:customStyle="1" w:styleId="bad-text">
    <w:name w:val="bad-text"/>
    <w:basedOn w:val="a"/>
    <w:rPr>
      <w:color w:val="BF0000"/>
    </w:rPr>
  </w:style>
  <w:style w:type="paragraph" w:customStyle="1" w:styleId="normal-text">
    <w:name w:val="normal-text"/>
    <w:basedOn w:val="a"/>
    <w:rPr>
      <w:color w:val="D17411"/>
    </w:rPr>
  </w:style>
  <w:style w:type="paragraph" w:customStyle="1" w:styleId="cbody-h3">
    <w:name w:val="cbody-h3"/>
    <w:basedOn w:val="a"/>
    <w:pPr>
      <w:shd w:val="clear" w:color="auto" w:fill="FFFFFF"/>
      <w:spacing w:line="220" w:lineRule="atLeast"/>
    </w:pPr>
    <w:rPr>
      <w:rFonts w:ascii="Arial" w:eastAsia="Arial" w:hAnsi="Arial" w:cs="Arial"/>
      <w:b/>
      <w:bCs/>
      <w:caps/>
      <w:color w:val="9E1440"/>
      <w:sz w:val="19"/>
      <w:szCs w:val="19"/>
      <w:shd w:val="clear" w:color="auto" w:fill="FFFFFF"/>
    </w:rPr>
  </w:style>
  <w:style w:type="paragraph" w:customStyle="1" w:styleId="cbody-h2">
    <w:name w:val="cbody-h2"/>
    <w:basedOn w:val="a"/>
    <w:pPr>
      <w:spacing w:line="400" w:lineRule="atLeast"/>
    </w:pPr>
    <w:rPr>
      <w:rFonts w:ascii="Arial" w:eastAsia="Arial" w:hAnsi="Arial" w:cs="Arial"/>
      <w:b/>
      <w:bCs/>
      <w:color w:val="6A767E"/>
      <w:sz w:val="32"/>
      <w:szCs w:val="32"/>
    </w:rPr>
  </w:style>
  <w:style w:type="paragraph" w:customStyle="1" w:styleId="newsmaker-info">
    <w:name w:val="newsmaker-info"/>
    <w:basedOn w:val="a"/>
  </w:style>
  <w:style w:type="paragraph" w:customStyle="1" w:styleId="quiz2-rightanswer">
    <w:name w:val="quiz2-rightanswer"/>
    <w:basedOn w:val="a"/>
    <w:rPr>
      <w:vanish/>
    </w:rPr>
  </w:style>
  <w:style w:type="paragraph" w:customStyle="1" w:styleId="table-thead-th">
    <w:name w:val="table-thead-th"/>
    <w:basedOn w:val="a"/>
    <w:pPr>
      <w:spacing w:line="292" w:lineRule="atLeast"/>
    </w:pPr>
    <w:rPr>
      <w:rFonts w:ascii="Arial" w:eastAsia="Arial" w:hAnsi="Arial" w:cs="Arial"/>
      <w:b/>
      <w:bCs/>
      <w:color w:val="000000"/>
      <w:sz w:val="18"/>
      <w:szCs w:val="18"/>
    </w:rPr>
  </w:style>
  <w:style w:type="paragraph" w:customStyle="1" w:styleId="storno">
    <w:name w:val="storno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bdr w:val="single" w:sz="6" w:space="0" w:color="000000"/>
    </w:rPr>
  </w:style>
  <w:style w:type="paragraph" w:customStyle="1" w:styleId="hidden">
    <w:name w:val="hidden"/>
    <w:basedOn w:val="a"/>
    <w:rPr>
      <w:vanish/>
    </w:rPr>
  </w:style>
  <w:style w:type="paragraph" w:customStyle="1" w:styleId="quiz2-answer">
    <w:name w:val="quiz2-answer"/>
    <w:basedOn w:val="a"/>
    <w:pPr>
      <w:spacing w:line="250" w:lineRule="atLeast"/>
    </w:pPr>
    <w:rPr>
      <w:rFonts w:ascii="Arial" w:eastAsia="Arial" w:hAnsi="Arial" w:cs="Arial"/>
      <w:color w:val="403D32"/>
      <w:sz w:val="18"/>
      <w:szCs w:val="18"/>
    </w:rPr>
  </w:style>
  <w:style w:type="paragraph" w:customStyle="1" w:styleId="remark-h3">
    <w:name w:val="remark-h3"/>
    <w:basedOn w:val="a"/>
    <w:pPr>
      <w:spacing w:line="260" w:lineRule="atLeast"/>
    </w:pPr>
    <w:rPr>
      <w:rFonts w:ascii="Arial" w:eastAsia="Arial" w:hAnsi="Arial" w:cs="Arial"/>
      <w:b/>
      <w:bCs/>
      <w:caps/>
      <w:color w:val="BC2E54"/>
    </w:rPr>
  </w:style>
  <w:style w:type="paragraph" w:customStyle="1" w:styleId="inquirer-p-a">
    <w:name w:val="inquirer-p-a"/>
    <w:basedOn w:val="a"/>
    <w:rPr>
      <w:color w:val="1252A1"/>
    </w:rPr>
  </w:style>
  <w:style w:type="paragraph" w:customStyle="1" w:styleId="quiz-rightanswer">
    <w:name w:val="quiz-rightanswer"/>
    <w:basedOn w:val="a"/>
    <w:pPr>
      <w:shd w:val="clear" w:color="auto" w:fill="F8F6EB"/>
      <w:spacing w:line="260" w:lineRule="atLeast"/>
    </w:pPr>
    <w:rPr>
      <w:rFonts w:ascii="Arial" w:eastAsia="Arial" w:hAnsi="Arial" w:cs="Arial"/>
      <w:sz w:val="19"/>
      <w:szCs w:val="19"/>
      <w:shd w:val="clear" w:color="auto" w:fill="F8F6EB"/>
    </w:rPr>
  </w:style>
  <w:style w:type="character" w:customStyle="1" w:styleId="Spanletter">
    <w:name w:val="Span_letter"/>
    <w:basedOn w:val="a0"/>
    <w:rPr>
      <w:rFonts w:ascii="Arial" w:eastAsia="Arial" w:hAnsi="Arial" w:cs="Arial"/>
      <w:b/>
      <w:bCs/>
      <w:color w:val="6A767E"/>
      <w:sz w:val="114"/>
      <w:szCs w:val="114"/>
    </w:rPr>
  </w:style>
  <w:style w:type="character" w:customStyle="1" w:styleId="Spanlink">
    <w:name w:val="Span_link"/>
    <w:basedOn w:val="a0"/>
    <w:rPr>
      <w:color w:val="008200"/>
    </w:rPr>
  </w:style>
  <w:style w:type="character" w:customStyle="1" w:styleId="20">
    <w:name w:val="Заголовок 2 Знак"/>
    <w:basedOn w:val="a0"/>
    <w:link w:val="2"/>
    <w:uiPriority w:val="9"/>
    <w:rsid w:val="007D2588"/>
    <w:rPr>
      <w:rFonts w:ascii="Arial" w:eastAsia="Arial" w:hAnsi="Arial" w:cs="Arial"/>
      <w:b/>
      <w:bCs/>
      <w:sz w:val="41"/>
      <w:szCs w:val="41"/>
    </w:rPr>
  </w:style>
  <w:style w:type="paragraph" w:styleId="a3">
    <w:name w:val="Normal (Web)"/>
    <w:basedOn w:val="a"/>
    <w:uiPriority w:val="99"/>
    <w:unhideWhenUsed/>
    <w:rsid w:val="007D258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D25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12916</Words>
  <Characters>73622</Characters>
  <Application>Microsoft Office Word</Application>
  <DocSecurity>0</DocSecurity>
  <Lines>613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horoshilova</dc:creator>
  <cp:keywords>normy_vydachi</cp:keywords>
  <cp:lastModifiedBy>ПК</cp:lastModifiedBy>
  <cp:revision>2</cp:revision>
  <cp:lastPrinted>1601-01-01T00:00:00Z</cp:lastPrinted>
  <dcterms:created xsi:type="dcterms:W3CDTF">2018-06-01T06:04:00Z</dcterms:created>
  <dcterms:modified xsi:type="dcterms:W3CDTF">2018-06-01T06:04:00Z</dcterms:modified>
</cp:coreProperties>
</file>